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53c1" w14:textId="62c53c1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35. став 6. Закона о дивљачи и ловству („Службени гласник РС”, број 18/10),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водопривреде,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начину обележавања, односно означавања граница и ловно-техничких објеката у ловишту</w:t>
      </w:r>
    </w:p>
    <w:p>
      <w:pPr>
        <w:spacing w:after="150" w:line="36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76 од 12. октобра 2011.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начин обележавања, односно означавања граница ловишта, терена за обуку паса и полигона за лов дивљачи, као и ловно-техничких објеката у ловишту.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Границе ловишта, терена за обуку паса и полигона за лов дивљачи, као и ловно-техничких објеката у ловишту видно се обележавају, односно означавају одговарајућим таблама.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Табле којима се обележавају, односно означавају границе ловишта, терена за обуку паса и полигона за лов дивљачи су од метала, правоугаоног облика, величине најмање 50 x 30 cm, жуте боје, са текстом исписаним црним словима ћириличким и латиничним писмом, а на подручјима где се користи писмо националне мањине и на том писму.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Текст на таблама којима се обележава, односно означава граница ловишта садржи назив ловишта и назив корисника ловишта, а може да садржи и лого корисника ловишта.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Текст на таблама којима се обележава, односно означава граница терена за обуку паса садржи назив ловишта и речи: „терен за обуку паса”, а може да садржи и лого корисника ловишта.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Текст на таблама којима се обележава, односно означава граница полигона за лов дивљачи садржи назив ловишта и речи: „полигон за лов дивљачи”, а може да садржи и лого корисника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Табле којима се обележавају, односно означавају границе ловишта постављају се на погодну основу или држач на карактеристичним тачкама, у складу са актом о установљавању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Табле којима се обележавају, односно означавају ловно-технички објекти у ловишту (високе и ниске чеке) су од метала, правоугаоног облика, величине најмање 15 x 15 cm, жуте боје, са арапским редним бројем исписаним црном бојом.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110-00-194/2011-09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30. септембра 2011. године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 w:line="36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