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8e31" w14:textId="f308e31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54. став 3. Закона о дивљачи и ловству („Службени гласник РС”, број 18/10),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водопривреде,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начину организовања стручне службе за газдовање ловиштем</w:t>
      </w:r>
    </w:p>
    <w:p>
      <w:pPr>
        <w:spacing w:after="150" w:line="36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26 од 5. априла 2012.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начин организовања стручне службе за газдовање ловиштем.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Стручну службу за газдовање ловиштем чине лица која су стекла лиценцу за обављање стручних послова газдовања ловиштем и која су запослена код правног лица које је регистровано за обављање стручних послова у ловству, у складу са законом којим се уређује ловство (у даљем тексту: стручна лица).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стручну службу за газдовање ловиштем чине два или више стручних лица, корисник ловишта може својим општим актом да одреди руководиоца стручне службе, који организује и координира рад стручне службе и обавља стручне послове у ловишту.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служба за газдовање ловиштем организује се на начин да се планирани стручни послови газдовања ловиштем обављају непрестано на целој површини ловишта.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зависности од укупне површине, врсте ловишта по намени, врсте ловишта по коришћењу простора, типа ловишта по надморској висини и конфигурацији терена, гајених ловостајем заштићених врста дивљачи, планираних мера газдовања ловиштем, као и других природних и економских услова ловишта, програмом развоја ловног подручја у коме се то ловиште налази прописује се број стручних лица у ловиштима, с тим да максимална површина по једном стручном лицу не може бити већа од 60.000 ha.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служба за газдовање ловиштем у погледу обављања стручних активности и послова коришћења, управљања, заштите и унапређивања популација дивљачи и њихових станишта и предузимања радњи за спровођење планских докумената организује се на начин да се обезбеди: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непрекидно праћење стања у ловишту кроз праћење ловостајем заштићене дивљачи у погледу бројности, оствареног прираста, полне, старосне и трофејне структуре за сваку врсту дивљачи, миграције дивљачи, здравственог стања и кондицију дивљачи као и услова за размножавање дивљачи и развој подмлатка;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предузимање стручних мера у погледу: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организовања и извођења лова, у складу са планским документом,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организовања и извођења промета одстрељене дивљачи и њених делова у складу са прописима којима се уређују ветеринарство и ловство,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организовања и координације рада ловочуварске службе,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успостављања и одржавања оптималне бројности ловостајем заштићених врста дивљачи утврђене у ловној основи,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утврђивања бројног стања дивљачи у ловишту,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спровођења планских докумената,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употребе ловачког оружја и муниције, ловачких паса у лову, као и лова соколовима у ловиштима у којима је такав начин лова предвиђен ловном основом,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праћења стања ловних и ловно-техничких објеката,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организовања оцењивања трофеја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набавке, односно производње хранива за исхрану и прихрану дивљачи по утврђеним нормативима,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учествовања у спровођењу превентивних ветеринарско-санитарних мера у ловишту ради здравствене заштите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спровођења превентивних мера заштите дивљачи при обављању пољопривредних и других радова у ловишту,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обележавања, односно означавања граница ловишта, терена за обуку паса и полигона за лов дивљачи, као и ловно-техничких објеката у ловишту,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обуке ловачких паса у ловишту,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учествовања у организовању ловачких испита, испита за оцењивање трофеја дивљачи и другим активностима од значаја за едукацију ловаца,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(16) спровођења научно-истраживачких радова у ловишту,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(17) спречавања штете на дивљачи и штете од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састављање оперативних планова и програма за унапређење квалитативног и квантитативног стања дивљачи и њихових станишта у ловишту, односно газдовање ловиштем, записника, извештаја, анализа, евиденције, обављање кореспонденције и слично, као и покретање поступка израде ревизије планских докумената за газдовање ловиштем.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служба за газдовање ловиштем у погледу функционалности, ефикасности, униформности и мобилности организује се на начин да се за стручна лица обезбеђује службено оружје, легитимација, униформа, превозно средство и друга опрема.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Службено оружје и одговарајућа муниција стручног лица обезбеђује се и евидентира се у складу са законом којим се уређује ловство и законом којим се уређује оружје и муниција.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Стручно лице користи службено оружје искључиво у ловишту у коме врши дужност, за потребе спровођења мера газдовања ловиштем предвиђених ловном основом, а у складу са законом којим се уређује ловство и законом којим се уређује оружје и муниција.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Службено оружје чува се закључано и на други начин обезбеђено како не би дошло у посед неовлашћених лица, у складу са прописима којима се уређује оружје и муниција.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Приступ службеном оружју има овлашћено лице, у складу са прописима којима се уређује оружје и муниција.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Овлашћено лице из члана 8. став 2. овог правилника задужује, односно раздужује службено лице службеним оружјем и одговарајућом муницијом, уз обавезну претходну контролу исправности службеног оружја.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Оружје се задужује, односно раздужује ненапуњено, очишћено и одвојено од муниције.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Легитимација стручног лица издаје се у виду картице, правоугаоног облика, димензија 54х86,6mm, која је израђена од тврдог картона, са доминантним зеленим тоновима.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Легитимација из става 1. овог члана садржи податке о стручном лицу, правном лицу и ловишту у коме стручно лице обавља дужност, и то: име, презиме и јединствени матични број стручног лица, место за фотографију, регистарски број легитимације, назив и седиште ловишта у коме стручно лице обавља дужност, пословно име и седиште правног лица, датум и место издавања легитимације и печат и потпис издаваоца легитимације.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Униформа стручног лица је радна и свечана, тамно зелене, односно маслинасто зелене боје.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Радну униформу стручног лица чини: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капа/качкет;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кошуља (једна летња и једна зимска);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панталоне (једне летње и једне зимске);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џемпер;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рукавице;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капут, јакна;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ципеле;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чизме.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Свечану службену униформу стручног лица чини: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шешир;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кошуља (једна летња и једна зимска);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џемпер;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одело (једно летње и једно зимско);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капут;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ципеле.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Стручно лице радну униформу носи за време вршења службе и не може је отуђити.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обављања планираних послова стручне службе за газдовање ловиштем обезбеђује се моторно возило које се користи искључиво у ловишту.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Моторним возилом управљају само лица која испуњавају услове за управљање моторним возилима у складу са законом којим се уређује безбедност саобраћаја и уз овлашћење надлежног органа корисника ловишта.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Другу опрему стручних лица чине фотоапарат, двоглед, ловачки нож и остала опрема, у складу са законом којим се уређује ловство.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110-00-00041/2012-09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27. марта 2012. године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 w:line="36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