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4cec" w14:textId="e614cec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15. став 5.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стручном испиту за стицање лиценце за обављање одређених послова у ловству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65 од 2. септембра 2011.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утврђује се програм и начин полагања стручног испита за стицање лиценце за обављање одређених послова у ловству (у даљем тексту: стручни испит), образац записника о полагању стручног испита и образац уверења о положеном стручном испиту.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испит полаже се по Програму полагања стручног испита за стицање лиценце за обављање одређених послова у ловству датом у Прилогу,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испит се полаже пред Стручном комисијом за полагање стручног испита (у даљем тексту: Стручна комисија), коју образује Ловачка комора.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комисија има три члана, које бира Управни одбор Ловачке коморе на предлог Стручног одбора Ловачке коморе.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Писмену пријаву за полагање стручног испита кандидат подноси Ловачкој комори на Обрасцу СИ-1 – Пријава за полагање стручног испита за стицање лиценце, који је одштампан уз овај правилник и чини његов саставни део (Образац 1).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пријаву из става 1. овог члана кандидат прилаже: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потврду о чланству у Ловачкoj комори;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оригинал или оверену копију дипломе о стеченом образовању;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доказ о уплати трошкова полагања стручног испита;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копију личне карте.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Трошкове полагања стручног испита, као и трошкове полагања поправног испита сноси кандидат, односно правно лице код кога је кандидат запослен.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полагању стручног испита Стручна комисија води записник о полагању стручног испита на Обрасцу СИ-2 – Записник о полагању стручног/поправног испита за стицање лиценце за обављање одређених послова у ловству, који је одштампан уз овај правилник и чини његов саставни део (Образац 2).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записника, кандидату који је положио стручни испит издаје се уверење о положеном стручном испиту на Обрасцу СИ-3 – Уверење о положеном стручном испиту за стицање лиценце, који је одштампан уз овај правилник и чини његов саставни део (Образац 3).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лица која су полагала стручни испит води Стручна комисија за сваког кандидата.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 става 1. овог члана садржи податке о кандидату, и то: редни број, име и презиме; ЈМБГ; место и адреса становања; број и датум подношења пријаве за полагање стручног испита; датум полагања стручног испита и врсту лиценце за коју се полаже стручни испит; резултат полагања стручног испита; број записника о положеном стручном испиту и датум издавања уверења о положеном стручном испиту.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110-00-00061/2011-09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8. августа 2011.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Прилог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ПРОГРАМ ПОЛАГАЊА СТРУЧНОГ ИСПИТА ЗА СТИЦАЊЕ ЛИЦЕНЦЕ ЗА ОБАВЉАЊЕ ОДРЕЂЕНИХ ПОСЛОВА У ЛОВСТВУ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Циљ програма 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Унапређење квалитета и стручно усмеравање кандидата за обављање одређених послова из области ловства за које је прописано стицање лиценце.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Задаци програма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увођење у редовну праксу стручно оспособљених лица за обављање одређених послова из области ловства;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израда критеријума и грађења стандарда за стручно оспособљавање појединаца у вршењу одређених послова из области ловства;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прилагођавање организације стручног испита у складу са стандардима компетенција.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I. Садржај програма за полагање стручног испита за стицање лиценце за израду планских докумената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Ловно законодавство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Основи планирања у ловству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Методологија израде планских докумената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Методологија израде економско-финансијског плана газдовања ловиштем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Акти корисника ловишта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Правилници и упутства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Планови газдовања ловиштима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Евиденција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II. Садржај програма за полагање стручног испита за стицање лиценце за обављање стручних послова газдовања ловиштем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Екологија дивљачи и ловна зоологија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Газдовање ловиштима и популацијама дивљачи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Коришћење дивљачи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Управљање ловиштима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Уређење ловишта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Ловно законодавство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III. Садржај програма за полагање стручног испита за стицање лиценце за обављање ловочуварских послова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Газдовање ловиштима и популацијама дивљачи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Коришћење дивљачи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Ловно законодавство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Уређење ловишта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Заштита и гајење дивљачи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626100" cy="7518400"/>
            <wp:effectExtent l="0" t="0" r="0" b="0"/>
            <wp:docPr id="0" name="" descr="lovstvo_Page_1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535097"/>
            <wp:effectExtent l="0" t="0" r="0" b="0"/>
            <wp:docPr id="0" name="" descr="lovstvo_Page_2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3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3678839"/>
            <wp:effectExtent l="0" t="0" r="0" b="0"/>
            <wp:docPr id="0" name="" descr="lovstvo_Page_3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523440"/>
            <wp:effectExtent l="0" t="0" r="0" b="0"/>
            <wp:docPr id="0" name="" descr="lovstvo_Page_4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